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97" w:rsidRDefault="006143E0">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886797" w:rsidRDefault="006143E0">
      <w:pPr>
        <w:spacing w:after="150"/>
        <w:jc w:val="center"/>
      </w:pPr>
      <w:r>
        <w:rPr>
          <w:b/>
          <w:color w:val="000000"/>
        </w:rPr>
        <w:t>1393</w:t>
      </w:r>
    </w:p>
    <w:p w:rsidR="00886797" w:rsidRDefault="006143E0">
      <w:pPr>
        <w:spacing w:after="150"/>
      </w:pPr>
      <w:r>
        <w:rPr>
          <w:color w:val="000000"/>
        </w:rPr>
        <w:t>На основу члана 200. </w:t>
      </w:r>
      <w:proofErr w:type="gramStart"/>
      <w:r>
        <w:rPr>
          <w:color w:val="000000"/>
        </w:rPr>
        <w:t>став</w:t>
      </w:r>
      <w:proofErr w:type="gramEnd"/>
      <w:r>
        <w:rPr>
          <w:color w:val="000000"/>
        </w:rPr>
        <w:t xml:space="preserve"> 6. Устава Републике Србије,</w:t>
      </w:r>
    </w:p>
    <w:p w:rsidR="00886797" w:rsidRDefault="006143E0">
      <w:pPr>
        <w:spacing w:after="150"/>
      </w:pPr>
      <w:r>
        <w:rPr>
          <w:color w:val="000000"/>
        </w:rPr>
        <w:t>Влада, уз супотпис председника Републике, доноси</w:t>
      </w:r>
    </w:p>
    <w:p w:rsidR="00886797" w:rsidRDefault="006143E0">
      <w:pPr>
        <w:spacing w:after="225"/>
        <w:jc w:val="center"/>
      </w:pPr>
      <w:r>
        <w:rPr>
          <w:b/>
          <w:color w:val="000000"/>
        </w:rPr>
        <w:t>УРЕДБУ</w:t>
      </w:r>
    </w:p>
    <w:p w:rsidR="00886797" w:rsidRDefault="006143E0">
      <w:pPr>
        <w:spacing w:after="150"/>
        <w:jc w:val="center"/>
      </w:pPr>
      <w:proofErr w:type="gramStart"/>
      <w:r>
        <w:rPr>
          <w:b/>
          <w:color w:val="000000"/>
        </w:rPr>
        <w:t>о</w:t>
      </w:r>
      <w:proofErr w:type="gramEnd"/>
      <w:r>
        <w:rPr>
          <w:b/>
          <w:color w:val="000000"/>
        </w:rPr>
        <w:t xml:space="preserve"> утврђивању Програма финансијске</w:t>
      </w:r>
      <w:r>
        <w:rPr>
          <w:b/>
          <w:color w:val="000000"/>
        </w:rPr>
        <w:t xml:space="preserve"> подршке привредним субјектима за одржавање ликвидности и обртна средства у отежаним економским условима услед пандемије COVID-19 изазване вирусом SARS-CоV-2</w:t>
      </w:r>
    </w:p>
    <w:p w:rsidR="00886797" w:rsidRDefault="006143E0">
      <w:pPr>
        <w:spacing w:after="120"/>
        <w:jc w:val="center"/>
      </w:pPr>
      <w:r>
        <w:rPr>
          <w:color w:val="000000"/>
        </w:rPr>
        <w:t>Члан 1.</w:t>
      </w:r>
    </w:p>
    <w:p w:rsidR="00886797" w:rsidRDefault="006143E0">
      <w:pPr>
        <w:spacing w:after="150"/>
      </w:pPr>
      <w:r>
        <w:rPr>
          <w:color w:val="000000"/>
        </w:rPr>
        <w:t>Овом уредбом утврђује се Програм финансијске подршке привредним субјектима за одржавање ли</w:t>
      </w:r>
      <w:r>
        <w:rPr>
          <w:color w:val="000000"/>
        </w:rPr>
        <w:t>квидности и обртна средства у отежаним економским условима услед пандемије COVID-19 изазване вирусом SARS-CоV-2, који је одштампан уз ову уредбу и чини њен саставни део.</w:t>
      </w:r>
    </w:p>
    <w:p w:rsidR="00886797" w:rsidRDefault="006143E0">
      <w:pPr>
        <w:spacing w:after="120"/>
        <w:jc w:val="center"/>
      </w:pPr>
      <w:r>
        <w:rPr>
          <w:color w:val="000000"/>
        </w:rPr>
        <w:t>Члан 2.</w:t>
      </w:r>
    </w:p>
    <w:p w:rsidR="00886797" w:rsidRDefault="006143E0">
      <w:pPr>
        <w:spacing w:after="150"/>
      </w:pPr>
      <w:r>
        <w:rPr>
          <w:color w:val="000000"/>
        </w:rPr>
        <w:t>Ова уредба ступа на снагу наредног дана од дана објављивања у „Службеном гласн</w:t>
      </w:r>
      <w:r>
        <w:rPr>
          <w:color w:val="000000"/>
        </w:rPr>
        <w:t>ику Републике Србијеˮ.</w:t>
      </w:r>
    </w:p>
    <w:p w:rsidR="00886797" w:rsidRDefault="006143E0">
      <w:pPr>
        <w:spacing w:after="150"/>
        <w:jc w:val="right"/>
      </w:pPr>
      <w:proofErr w:type="gramStart"/>
      <w:r>
        <w:rPr>
          <w:color w:val="000000"/>
        </w:rPr>
        <w:t>05</w:t>
      </w:r>
      <w:proofErr w:type="gramEnd"/>
      <w:r>
        <w:rPr>
          <w:color w:val="000000"/>
        </w:rPr>
        <w:t xml:space="preserve"> број 53-3117/2020-1</w:t>
      </w:r>
    </w:p>
    <w:p w:rsidR="00886797" w:rsidRDefault="006143E0">
      <w:pPr>
        <w:spacing w:after="150"/>
        <w:jc w:val="right"/>
      </w:pPr>
      <w:r>
        <w:rPr>
          <w:color w:val="000000"/>
        </w:rPr>
        <w:t xml:space="preserve">У Београду, 10. </w:t>
      </w:r>
      <w:proofErr w:type="gramStart"/>
      <w:r>
        <w:rPr>
          <w:color w:val="000000"/>
        </w:rPr>
        <w:t>априла</w:t>
      </w:r>
      <w:proofErr w:type="gramEnd"/>
      <w:r>
        <w:rPr>
          <w:color w:val="000000"/>
        </w:rPr>
        <w:t xml:space="preserve"> 2020. </w:t>
      </w:r>
      <w:proofErr w:type="gramStart"/>
      <w:r>
        <w:rPr>
          <w:color w:val="000000"/>
        </w:rPr>
        <w:t>године</w:t>
      </w:r>
      <w:proofErr w:type="gramEnd"/>
    </w:p>
    <w:p w:rsidR="00886797" w:rsidRDefault="006143E0">
      <w:pPr>
        <w:spacing w:after="150"/>
        <w:jc w:val="right"/>
      </w:pPr>
      <w:r>
        <w:rPr>
          <w:b/>
          <w:color w:val="000000"/>
        </w:rPr>
        <w:t>Влада</w:t>
      </w:r>
    </w:p>
    <w:p w:rsidR="00886797" w:rsidRDefault="006143E0">
      <w:pPr>
        <w:spacing w:after="150"/>
        <w:jc w:val="right"/>
      </w:pPr>
      <w:r>
        <w:rPr>
          <w:color w:val="000000"/>
        </w:rPr>
        <w:t>Председник Републике,</w:t>
      </w:r>
    </w:p>
    <w:p w:rsidR="00886797" w:rsidRDefault="006143E0">
      <w:pPr>
        <w:spacing w:after="150"/>
        <w:jc w:val="right"/>
      </w:pPr>
      <w:r>
        <w:rPr>
          <w:b/>
          <w:color w:val="000000"/>
        </w:rPr>
        <w:t>Александар Вучић,</w:t>
      </w:r>
      <w:r>
        <w:rPr>
          <w:color w:val="000000"/>
        </w:rPr>
        <w:t xml:space="preserve"> с.р.</w:t>
      </w:r>
    </w:p>
    <w:p w:rsidR="00886797" w:rsidRDefault="006143E0">
      <w:pPr>
        <w:spacing w:after="150"/>
        <w:jc w:val="right"/>
      </w:pPr>
      <w:r>
        <w:rPr>
          <w:color w:val="000000"/>
        </w:rPr>
        <w:t>Председник Владе,</w:t>
      </w:r>
    </w:p>
    <w:p w:rsidR="00886797" w:rsidRDefault="006143E0">
      <w:pPr>
        <w:spacing w:after="150"/>
        <w:jc w:val="right"/>
      </w:pPr>
      <w:r>
        <w:rPr>
          <w:b/>
          <w:color w:val="000000"/>
        </w:rPr>
        <w:t>Ана Брнабић,</w:t>
      </w:r>
      <w:r>
        <w:rPr>
          <w:color w:val="000000"/>
        </w:rPr>
        <w:t xml:space="preserve"> с.р.</w:t>
      </w:r>
    </w:p>
    <w:p w:rsidR="00886797" w:rsidRDefault="006143E0">
      <w:pPr>
        <w:spacing w:after="120"/>
        <w:jc w:val="center"/>
      </w:pPr>
      <w:r>
        <w:rPr>
          <w:b/>
          <w:color w:val="000000"/>
        </w:rPr>
        <w:t>ПРОГРАМ</w:t>
      </w:r>
      <w:r>
        <w:br/>
      </w:r>
      <w:r>
        <w:rPr>
          <w:b/>
          <w:color w:val="000000"/>
        </w:rPr>
        <w:t>ФИНАНСИЈСКЕ ПОДРШКЕ ПРИВРЕДНИМ СУБЈЕКТИМА ЗА ОДРЖАВАЊЕ ЛИКВИДНОСТИ И ОБРТНА СРЕ</w:t>
      </w:r>
      <w:r>
        <w:rPr>
          <w:b/>
          <w:color w:val="000000"/>
        </w:rPr>
        <w:t>ДСТВА У ОТЕЖАНИМ ЕКОНОМСКИМ УСЛОВИМА УСЛЕД ПАНДЕМИЈЕ COVID-19 ИЗАЗВАНЕ ВИРУСОМ SARS-CоV-2</w:t>
      </w:r>
    </w:p>
    <w:p w:rsidR="00886797" w:rsidRDefault="006143E0">
      <w:pPr>
        <w:spacing w:after="120"/>
        <w:jc w:val="center"/>
      </w:pPr>
      <w:r>
        <w:rPr>
          <w:color w:val="000000"/>
        </w:rPr>
        <w:t>I. ПРЕДМЕТ И ФИНАНСИЈСКИ ОКВИР</w:t>
      </w:r>
    </w:p>
    <w:p w:rsidR="00886797" w:rsidRDefault="006143E0">
      <w:pPr>
        <w:spacing w:after="150"/>
      </w:pPr>
      <w:r>
        <w:rPr>
          <w:color w:val="000000"/>
        </w:rPr>
        <w:t>Програм се односи на доделу кредитних средстава привредним субјектима за оджавање ликвидности и обртна средства, у циљу очувања стабилн</w:t>
      </w:r>
      <w:r>
        <w:rPr>
          <w:color w:val="000000"/>
        </w:rPr>
        <w:t xml:space="preserve">ости финансијског и привредног система Републике Србије у условима потенцијалних ризика изазваних ванредном здравственом ситуацијом и ванредним стањем проглашеним 15. </w:t>
      </w:r>
      <w:proofErr w:type="gramStart"/>
      <w:r>
        <w:rPr>
          <w:color w:val="000000"/>
        </w:rPr>
        <w:t>марта</w:t>
      </w:r>
      <w:proofErr w:type="gramEnd"/>
      <w:r>
        <w:rPr>
          <w:color w:val="000000"/>
        </w:rPr>
        <w:t xml:space="preserve"> 2020. </w:t>
      </w:r>
      <w:proofErr w:type="gramStart"/>
      <w:r>
        <w:rPr>
          <w:color w:val="000000"/>
        </w:rPr>
        <w:t>године</w:t>
      </w:r>
      <w:proofErr w:type="gramEnd"/>
      <w:r>
        <w:rPr>
          <w:color w:val="000000"/>
        </w:rPr>
        <w:t>, због опасности од ширења заразне болести COVID-19 изазване вирусом SA</w:t>
      </w:r>
      <w:r>
        <w:rPr>
          <w:color w:val="000000"/>
        </w:rPr>
        <w:t>RS-CоV-2.</w:t>
      </w:r>
    </w:p>
    <w:p w:rsidR="00886797" w:rsidRDefault="006143E0">
      <w:pPr>
        <w:spacing w:after="150"/>
      </w:pPr>
      <w:r>
        <w:rPr>
          <w:color w:val="000000"/>
        </w:rPr>
        <w:lastRenderedPageBreak/>
        <w:t>Средства за спровођење ове уредбе биће обезбеђена у буџету Републике Србије за 2020. годину у оквиру Раздела 21 – Министарство привреде, у износу од 24.000.000.000,00 динара намењеног за реализацију Програма финансијске подршке привредним субјект</w:t>
      </w:r>
      <w:r>
        <w:rPr>
          <w:color w:val="000000"/>
        </w:rPr>
        <w:t>има за одржавање ликвидности и обртна средства у отежаним економским условима услед пандемије COVID-19 изазване вирусом SARS-CоV-2 (у даљем тексту: Програм).</w:t>
      </w:r>
    </w:p>
    <w:p w:rsidR="00886797" w:rsidRDefault="006143E0">
      <w:pPr>
        <w:spacing w:after="150"/>
      </w:pPr>
      <w:r>
        <w:rPr>
          <w:color w:val="000000"/>
        </w:rPr>
        <w:t>Такође, за спровођење Програма користиће се средства Фонда за развој Републике Србије (у даљем тек</w:t>
      </w:r>
      <w:r>
        <w:rPr>
          <w:color w:val="000000"/>
        </w:rPr>
        <w:t xml:space="preserve">сту: Фонд), као и средства из Програма о распореду и коришћењу средстава за кредитну подршку предузећима од стратешког значаја за Републику Србију и осталим предузећима у поступку приватизације преко Фонда за 2020. </w:t>
      </w:r>
      <w:proofErr w:type="gramStart"/>
      <w:r>
        <w:rPr>
          <w:color w:val="000000"/>
        </w:rPr>
        <w:t>годину</w:t>
      </w:r>
      <w:proofErr w:type="gramEnd"/>
      <w:r>
        <w:rPr>
          <w:color w:val="000000"/>
        </w:rPr>
        <w:t xml:space="preserve">, односно средстава која се налазе </w:t>
      </w:r>
      <w:r>
        <w:rPr>
          <w:color w:val="000000"/>
        </w:rPr>
        <w:t>на посебном подрачуну код Фонда, а представљају средства враћена по основу одобрених кредита по програмима Владе за субвенције привреди, односно кредитну подршку привреди у укупном износу до две милијарде динара.</w:t>
      </w:r>
    </w:p>
    <w:p w:rsidR="00886797" w:rsidRDefault="006143E0">
      <w:pPr>
        <w:spacing w:after="150"/>
      </w:pPr>
      <w:r>
        <w:rPr>
          <w:color w:val="000000"/>
        </w:rPr>
        <w:t>Програм спроводи Влада у сарадњи са Фондом.</w:t>
      </w:r>
    </w:p>
    <w:p w:rsidR="00886797" w:rsidRDefault="006143E0">
      <w:pPr>
        <w:spacing w:after="120"/>
        <w:jc w:val="center"/>
      </w:pPr>
      <w:r>
        <w:rPr>
          <w:color w:val="000000"/>
        </w:rPr>
        <w:t>II. ЦИЉЕВИ</w:t>
      </w:r>
    </w:p>
    <w:p w:rsidR="00886797" w:rsidRDefault="006143E0">
      <w:pPr>
        <w:spacing w:after="150"/>
      </w:pPr>
      <w:r>
        <w:rPr>
          <w:color w:val="000000"/>
        </w:rPr>
        <w:t>Основни циљеви Програма су да се у условима отежаног пословања услед пандемије вируса COVID-19 изазване вирусом SARS-CоV-2 обезбеди:</w:t>
      </w:r>
    </w:p>
    <w:p w:rsidR="00886797" w:rsidRDefault="006143E0">
      <w:pPr>
        <w:spacing w:after="150"/>
      </w:pPr>
      <w:r>
        <w:rPr>
          <w:color w:val="000000"/>
        </w:rPr>
        <w:t xml:space="preserve">– </w:t>
      </w:r>
      <w:proofErr w:type="gramStart"/>
      <w:r>
        <w:rPr>
          <w:color w:val="000000"/>
        </w:rPr>
        <w:t>подршка</w:t>
      </w:r>
      <w:proofErr w:type="gramEnd"/>
      <w:r>
        <w:rPr>
          <w:color w:val="000000"/>
        </w:rPr>
        <w:t xml:space="preserve"> привредним субјектима за набавку обртних средстава;</w:t>
      </w:r>
    </w:p>
    <w:p w:rsidR="00886797" w:rsidRDefault="006143E0">
      <w:pPr>
        <w:spacing w:after="150"/>
      </w:pPr>
      <w:r>
        <w:rPr>
          <w:color w:val="000000"/>
        </w:rPr>
        <w:t xml:space="preserve">– </w:t>
      </w:r>
      <w:proofErr w:type="gramStart"/>
      <w:r>
        <w:rPr>
          <w:color w:val="000000"/>
        </w:rPr>
        <w:t>подршка</w:t>
      </w:r>
      <w:proofErr w:type="gramEnd"/>
      <w:r>
        <w:rPr>
          <w:color w:val="000000"/>
        </w:rPr>
        <w:t xml:space="preserve"> привредним субјектима за одржавање </w:t>
      </w:r>
      <w:r>
        <w:rPr>
          <w:color w:val="000000"/>
        </w:rPr>
        <w:t>текуће ликвидности у циљу редовног измиривања обавеза према пословним партнерима, запосленима и држави.</w:t>
      </w:r>
    </w:p>
    <w:p w:rsidR="00886797" w:rsidRDefault="006143E0">
      <w:pPr>
        <w:spacing w:after="120"/>
        <w:jc w:val="center"/>
      </w:pPr>
      <w:r>
        <w:rPr>
          <w:color w:val="000000"/>
        </w:rPr>
        <w:t>III. КОРИСНИЦИ И НАМЕНА СРЕДСТАВА</w:t>
      </w:r>
    </w:p>
    <w:p w:rsidR="00886797" w:rsidRDefault="006143E0">
      <w:pPr>
        <w:spacing w:after="150"/>
      </w:pPr>
      <w:r>
        <w:rPr>
          <w:color w:val="000000"/>
        </w:rPr>
        <w:t>Право на коришћење средстава по овом програму имају предузетници, задруге, микро, мала и средња привредна друштва која</w:t>
      </w:r>
      <w:r>
        <w:rPr>
          <w:color w:val="000000"/>
        </w:rPr>
        <w:t xml:space="preserve"> су у већинском приватном или задружном власништву и која обављају производну, услужну, трговинску и пољопривредну делатност.</w:t>
      </w:r>
    </w:p>
    <w:p w:rsidR="00886797" w:rsidRDefault="006143E0">
      <w:pPr>
        <w:spacing w:after="150"/>
      </w:pPr>
      <w:r>
        <w:rPr>
          <w:color w:val="000000"/>
        </w:rPr>
        <w:t>Средства по овом програму не могу се користити за:</w:t>
      </w:r>
    </w:p>
    <w:p w:rsidR="00886797" w:rsidRDefault="006143E0">
      <w:pPr>
        <w:spacing w:after="150"/>
      </w:pPr>
      <w:r>
        <w:rPr>
          <w:color w:val="000000"/>
        </w:rPr>
        <w:t xml:space="preserve">1. </w:t>
      </w:r>
      <w:proofErr w:type="gramStart"/>
      <w:r>
        <w:rPr>
          <w:color w:val="000000"/>
        </w:rPr>
        <w:t>организовање</w:t>
      </w:r>
      <w:proofErr w:type="gramEnd"/>
      <w:r>
        <w:rPr>
          <w:color w:val="000000"/>
        </w:rPr>
        <w:t xml:space="preserve"> игара на срећу, лутрије и сл. </w:t>
      </w:r>
      <w:proofErr w:type="gramStart"/>
      <w:r>
        <w:rPr>
          <w:color w:val="000000"/>
        </w:rPr>
        <w:t>делатности</w:t>
      </w:r>
      <w:proofErr w:type="gramEnd"/>
      <w:r>
        <w:rPr>
          <w:color w:val="000000"/>
        </w:rPr>
        <w:t>;</w:t>
      </w:r>
    </w:p>
    <w:p w:rsidR="00886797" w:rsidRDefault="006143E0">
      <w:pPr>
        <w:spacing w:after="150"/>
      </w:pPr>
      <w:r>
        <w:rPr>
          <w:color w:val="000000"/>
        </w:rPr>
        <w:t xml:space="preserve">2. </w:t>
      </w:r>
      <w:proofErr w:type="gramStart"/>
      <w:r>
        <w:rPr>
          <w:color w:val="000000"/>
        </w:rPr>
        <w:t>промет</w:t>
      </w:r>
      <w:proofErr w:type="gramEnd"/>
      <w:r>
        <w:rPr>
          <w:color w:val="000000"/>
        </w:rPr>
        <w:t xml:space="preserve"> нафте и наф</w:t>
      </w:r>
      <w:r>
        <w:rPr>
          <w:color w:val="000000"/>
        </w:rPr>
        <w:t>тних деривата;</w:t>
      </w:r>
    </w:p>
    <w:p w:rsidR="00886797" w:rsidRDefault="006143E0">
      <w:pPr>
        <w:spacing w:after="150"/>
      </w:pPr>
      <w:r>
        <w:rPr>
          <w:color w:val="000000"/>
        </w:rPr>
        <w:t xml:space="preserve">3. </w:t>
      </w:r>
      <w:proofErr w:type="gramStart"/>
      <w:r>
        <w:rPr>
          <w:color w:val="000000"/>
        </w:rPr>
        <w:t>производњу</w:t>
      </w:r>
      <w:proofErr w:type="gramEnd"/>
      <w:r>
        <w:rPr>
          <w:color w:val="000000"/>
        </w:rPr>
        <w:t xml:space="preserve"> и промет било ког производа или активности, које се према домаћим прописима или међународним конвенцијама и споразумима сматрају забрањеним.</w:t>
      </w:r>
    </w:p>
    <w:p w:rsidR="00886797" w:rsidRDefault="006143E0">
      <w:pPr>
        <w:spacing w:after="120"/>
        <w:jc w:val="center"/>
      </w:pPr>
      <w:r>
        <w:rPr>
          <w:color w:val="000000"/>
        </w:rPr>
        <w:t>IV. УСЛОВИ КОРИШЋЕЊА СРЕДСТАВА</w:t>
      </w:r>
    </w:p>
    <w:p w:rsidR="00886797" w:rsidRDefault="006143E0">
      <w:pPr>
        <w:spacing w:after="150"/>
      </w:pPr>
      <w:r>
        <w:rPr>
          <w:color w:val="000000"/>
        </w:rPr>
        <w:t>Право да поднесу захтев за кредит по овом програму, има</w:t>
      </w:r>
      <w:r>
        <w:rPr>
          <w:color w:val="000000"/>
        </w:rPr>
        <w:t xml:space="preserve">ју предузетници, микро, мали и средњи привредни субјекти разврстани у складу са Законом о рачуноводству („Службени гласник РС”, број 73/19), према последње </w:t>
      </w:r>
      <w:r>
        <w:rPr>
          <w:color w:val="000000"/>
        </w:rPr>
        <w:lastRenderedPageBreak/>
        <w:t xml:space="preserve">предатим финансијским извештајима и задруге који су регистровани у Агенцији за привредне регистре и </w:t>
      </w:r>
      <w:r>
        <w:rPr>
          <w:color w:val="000000"/>
        </w:rPr>
        <w:t>другом релевантном регистру, а који доставе званичне редовне финансијске извештаје за претходне две године. Услов за задруге је да је задруга ускладила своја акта, органе и пословање са Законом о задругама („Службени гласник РСˮ, број 112/15) и да се подвр</w:t>
      </w:r>
      <w:r>
        <w:rPr>
          <w:color w:val="000000"/>
        </w:rPr>
        <w:t>гла задружној ревизији у последње две године. Услов који се односи на финансијске извештаје не примењује се на предузетнике који немају обавезу подношења финансијских извештаја.</w:t>
      </w:r>
    </w:p>
    <w:p w:rsidR="00886797" w:rsidRDefault="006143E0">
      <w:pPr>
        <w:spacing w:after="150"/>
      </w:pPr>
      <w:r>
        <w:rPr>
          <w:color w:val="000000"/>
        </w:rPr>
        <w:t>Кредит се може одобрити и ако је у званичним финансијским извештајима привредн</w:t>
      </w:r>
      <w:r>
        <w:rPr>
          <w:color w:val="000000"/>
        </w:rPr>
        <w:t>ог субјекта за једну од последње две године, исказан нето губитак али је остварен пословни добитак.</w:t>
      </w:r>
    </w:p>
    <w:p w:rsidR="00886797" w:rsidRDefault="006143E0">
      <w:pPr>
        <w:spacing w:after="150"/>
      </w:pPr>
      <w:proofErr w:type="gramStart"/>
      <w:r>
        <w:rPr>
          <w:color w:val="000000"/>
        </w:rPr>
        <w:t>Услов који морају да испуне подносиоци захтева је да нису у тешкоћама, односно да над њима није покренут стечајни поступак, да се над њима не спроводи посту</w:t>
      </w:r>
      <w:r>
        <w:rPr>
          <w:color w:val="000000"/>
        </w:rPr>
        <w:t xml:space="preserve">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w:t>
      </w:r>
      <w:r>
        <w:rPr>
          <w:color w:val="000000"/>
        </w:rPr>
        <w:t>поступак ликвидације.</w:t>
      </w:r>
      <w:proofErr w:type="gramEnd"/>
    </w:p>
    <w:p w:rsidR="00886797" w:rsidRDefault="006143E0">
      <w:pPr>
        <w:spacing w:after="150"/>
      </w:pPr>
      <w:r>
        <w:rPr>
          <w:color w:val="000000"/>
        </w:rPr>
        <w:t>Кредити за одржавање текуће ликвидности и набавку обртних средстава, одобраваће се под следећим условима:</w:t>
      </w:r>
    </w:p>
    <w:p w:rsidR="00886797" w:rsidRDefault="006143E0">
      <w:pPr>
        <w:spacing w:after="150"/>
      </w:pPr>
      <w:r>
        <w:rPr>
          <w:color w:val="000000"/>
        </w:rPr>
        <w:t xml:space="preserve">– рок отплате до 36 месеци који укључује грејс период до дванаест месеци, укупно трајање кредита је до 12 месеци грејса и до 24 </w:t>
      </w:r>
      <w:r>
        <w:rPr>
          <w:color w:val="000000"/>
        </w:rPr>
        <w:t>месеца отплате;</w:t>
      </w:r>
    </w:p>
    <w:p w:rsidR="00886797" w:rsidRDefault="006143E0">
      <w:pPr>
        <w:spacing w:after="150"/>
      </w:pPr>
      <w:r>
        <w:rPr>
          <w:color w:val="000000"/>
        </w:rPr>
        <w:t xml:space="preserve">– </w:t>
      </w:r>
      <w:proofErr w:type="gramStart"/>
      <w:r>
        <w:rPr>
          <w:color w:val="000000"/>
        </w:rPr>
        <w:t>каматна</w:t>
      </w:r>
      <w:proofErr w:type="gramEnd"/>
      <w:r>
        <w:rPr>
          <w:color w:val="000000"/>
        </w:rPr>
        <w:t xml:space="preserve"> стопа је 1% на годишњем нивоу;</w:t>
      </w:r>
    </w:p>
    <w:p w:rsidR="00886797" w:rsidRDefault="006143E0">
      <w:pPr>
        <w:spacing w:after="150"/>
      </w:pPr>
      <w:r>
        <w:rPr>
          <w:color w:val="000000"/>
        </w:rPr>
        <w:t xml:space="preserve">– </w:t>
      </w:r>
      <w:proofErr w:type="gramStart"/>
      <w:r>
        <w:rPr>
          <w:color w:val="000000"/>
        </w:rPr>
        <w:t>кредити</w:t>
      </w:r>
      <w:proofErr w:type="gramEnd"/>
      <w:r>
        <w:rPr>
          <w:color w:val="000000"/>
        </w:rPr>
        <w:t xml:space="preserve"> се одобравају и враћају у динарима;</w:t>
      </w:r>
    </w:p>
    <w:p w:rsidR="00886797" w:rsidRDefault="006143E0">
      <w:pPr>
        <w:spacing w:after="150"/>
      </w:pPr>
      <w:r>
        <w:rPr>
          <w:color w:val="000000"/>
        </w:rPr>
        <w:t xml:space="preserve">– </w:t>
      </w:r>
      <w:proofErr w:type="gramStart"/>
      <w:r>
        <w:rPr>
          <w:color w:val="000000"/>
        </w:rPr>
        <w:t>минимални</w:t>
      </w:r>
      <w:proofErr w:type="gramEnd"/>
      <w:r>
        <w:rPr>
          <w:color w:val="000000"/>
        </w:rPr>
        <w:t xml:space="preserve"> износ кредита за једног корисника кредита са повезаним лицима за привредна друштва је 1.000.000,00 динара а за предузетнике, задруге и привре</w:t>
      </w:r>
      <w:r>
        <w:rPr>
          <w:color w:val="000000"/>
        </w:rPr>
        <w:t>дне субјекте регистроване у релевантном регистру 200.000,00 динара;</w:t>
      </w:r>
    </w:p>
    <w:p w:rsidR="00886797" w:rsidRDefault="006143E0">
      <w:pPr>
        <w:spacing w:after="150"/>
      </w:pPr>
      <w:r>
        <w:rPr>
          <w:color w:val="000000"/>
        </w:rPr>
        <w:t xml:space="preserve">– </w:t>
      </w:r>
      <w:proofErr w:type="gramStart"/>
      <w:r>
        <w:rPr>
          <w:color w:val="000000"/>
        </w:rPr>
        <w:t>максималан</w:t>
      </w:r>
      <w:proofErr w:type="gramEnd"/>
      <w:r>
        <w:rPr>
          <w:color w:val="000000"/>
        </w:rPr>
        <w:t xml:space="preserve"> износ кредита за једног корисника кредита са повезаним лицима може бити:</w:t>
      </w:r>
    </w:p>
    <w:p w:rsidR="00886797" w:rsidRDefault="006143E0">
      <w:pPr>
        <w:spacing w:after="150"/>
      </w:pPr>
      <w:r>
        <w:rPr>
          <w:color w:val="000000"/>
        </w:rPr>
        <w:t xml:space="preserve">1) </w:t>
      </w:r>
      <w:proofErr w:type="gramStart"/>
      <w:r>
        <w:rPr>
          <w:color w:val="000000"/>
        </w:rPr>
        <w:t>за</w:t>
      </w:r>
      <w:proofErr w:type="gramEnd"/>
      <w:r>
        <w:rPr>
          <w:color w:val="000000"/>
        </w:rPr>
        <w:t xml:space="preserve"> предузетнике и микро правна лица до 10.000.000,00 РСД,</w:t>
      </w:r>
    </w:p>
    <w:p w:rsidR="00886797" w:rsidRDefault="006143E0">
      <w:pPr>
        <w:spacing w:after="150"/>
      </w:pPr>
      <w:r>
        <w:rPr>
          <w:color w:val="000000"/>
        </w:rPr>
        <w:t xml:space="preserve">2) </w:t>
      </w:r>
      <w:proofErr w:type="gramStart"/>
      <w:r>
        <w:rPr>
          <w:color w:val="000000"/>
        </w:rPr>
        <w:t>за</w:t>
      </w:r>
      <w:proofErr w:type="gramEnd"/>
      <w:r>
        <w:rPr>
          <w:color w:val="000000"/>
        </w:rPr>
        <w:t xml:space="preserve"> мала правна лица до 40.000.000,00 Р</w:t>
      </w:r>
      <w:r>
        <w:rPr>
          <w:color w:val="000000"/>
        </w:rPr>
        <w:t>СД и</w:t>
      </w:r>
    </w:p>
    <w:p w:rsidR="00886797" w:rsidRDefault="006143E0">
      <w:pPr>
        <w:spacing w:after="150"/>
      </w:pPr>
      <w:r>
        <w:rPr>
          <w:color w:val="000000"/>
        </w:rPr>
        <w:t xml:space="preserve">3) </w:t>
      </w:r>
      <w:proofErr w:type="gramStart"/>
      <w:r>
        <w:rPr>
          <w:color w:val="000000"/>
        </w:rPr>
        <w:t>за</w:t>
      </w:r>
      <w:proofErr w:type="gramEnd"/>
      <w:r>
        <w:rPr>
          <w:color w:val="000000"/>
        </w:rPr>
        <w:t xml:space="preserve"> средња правна лица до 120.000.000,00 РСД;</w:t>
      </w:r>
    </w:p>
    <w:p w:rsidR="00886797" w:rsidRDefault="006143E0">
      <w:pPr>
        <w:spacing w:after="150"/>
      </w:pPr>
      <w:r>
        <w:rPr>
          <w:color w:val="000000"/>
        </w:rPr>
        <w:t xml:space="preserve">– </w:t>
      </w:r>
      <w:proofErr w:type="gramStart"/>
      <w:r>
        <w:rPr>
          <w:color w:val="000000"/>
        </w:rPr>
        <w:t>отплата</w:t>
      </w:r>
      <w:proofErr w:type="gramEnd"/>
      <w:r>
        <w:rPr>
          <w:color w:val="000000"/>
        </w:rPr>
        <w:t xml:space="preserve"> кредита вршиће се у месечним ануитетима;</w:t>
      </w:r>
    </w:p>
    <w:p w:rsidR="00886797" w:rsidRDefault="006143E0">
      <w:pPr>
        <w:spacing w:after="150"/>
      </w:pPr>
      <w:r>
        <w:rPr>
          <w:color w:val="000000"/>
        </w:rPr>
        <w:t xml:space="preserve">– </w:t>
      </w:r>
      <w:proofErr w:type="gramStart"/>
      <w:r>
        <w:rPr>
          <w:color w:val="000000"/>
        </w:rPr>
        <w:t>у</w:t>
      </w:r>
      <w:proofErr w:type="gramEnd"/>
      <w:r>
        <w:rPr>
          <w:color w:val="000000"/>
        </w:rPr>
        <w:t xml:space="preserve"> грејс периоду камата се обрачунава и приписује главном дугу;</w:t>
      </w:r>
    </w:p>
    <w:p w:rsidR="00886797" w:rsidRDefault="006143E0">
      <w:pPr>
        <w:spacing w:after="150"/>
      </w:pPr>
      <w:r>
        <w:rPr>
          <w:color w:val="000000"/>
        </w:rPr>
        <w:t xml:space="preserve">– </w:t>
      </w:r>
      <w:proofErr w:type="gramStart"/>
      <w:r>
        <w:rPr>
          <w:color w:val="000000"/>
        </w:rPr>
        <w:t>основни</w:t>
      </w:r>
      <w:proofErr w:type="gramEnd"/>
      <w:r>
        <w:rPr>
          <w:color w:val="000000"/>
        </w:rPr>
        <w:t xml:space="preserve"> услов за реализацију ових кредита је задржавање броја запослених, у складу са</w:t>
      </w:r>
      <w:r>
        <w:rPr>
          <w:color w:val="000000"/>
        </w:rPr>
        <w:t xml:space="preserve"> извештајем Централног регистра обавезног социјалног осигурања о броју радника на одређено и неодређено време на </w:t>
      </w:r>
      <w:r>
        <w:rPr>
          <w:color w:val="000000"/>
        </w:rPr>
        <w:lastRenderedPageBreak/>
        <w:t xml:space="preserve">дан 16. </w:t>
      </w:r>
      <w:proofErr w:type="gramStart"/>
      <w:r>
        <w:rPr>
          <w:color w:val="000000"/>
        </w:rPr>
        <w:t>март</w:t>
      </w:r>
      <w:proofErr w:type="gramEnd"/>
      <w:r>
        <w:rPr>
          <w:color w:val="000000"/>
        </w:rPr>
        <w:t xml:space="preserve"> 2020. </w:t>
      </w:r>
      <w:proofErr w:type="gramStart"/>
      <w:r>
        <w:rPr>
          <w:color w:val="000000"/>
        </w:rPr>
        <w:t>године</w:t>
      </w:r>
      <w:proofErr w:type="gramEnd"/>
      <w:r>
        <w:rPr>
          <w:color w:val="000000"/>
        </w:rPr>
        <w:t>, с тим да се како до дана подношења захтева тако и у току коришћења кредита прихвата одступање до 10% од наведеног бр</w:t>
      </w:r>
      <w:r>
        <w:rPr>
          <w:color w:val="000000"/>
        </w:rPr>
        <w:t>оја запослених;</w:t>
      </w:r>
    </w:p>
    <w:p w:rsidR="00886797" w:rsidRDefault="006143E0">
      <w:pPr>
        <w:spacing w:after="150"/>
      </w:pPr>
      <w:r>
        <w:rPr>
          <w:color w:val="000000"/>
        </w:rPr>
        <w:t xml:space="preserve">– </w:t>
      </w:r>
      <w:proofErr w:type="gramStart"/>
      <w:r>
        <w:rPr>
          <w:color w:val="000000"/>
        </w:rPr>
        <w:t>инструменти</w:t>
      </w:r>
      <w:proofErr w:type="gramEnd"/>
      <w:r>
        <w:rPr>
          <w:color w:val="000000"/>
        </w:rPr>
        <w:t xml:space="preserve"> обезбеђења уредног враћања кредита су:</w:t>
      </w:r>
    </w:p>
    <w:p w:rsidR="00886797" w:rsidRDefault="006143E0">
      <w:pPr>
        <w:spacing w:after="150"/>
      </w:pPr>
      <w:r>
        <w:rPr>
          <w:color w:val="000000"/>
        </w:rPr>
        <w:t xml:space="preserve">1) </w:t>
      </w:r>
      <w:proofErr w:type="gramStart"/>
      <w:r>
        <w:rPr>
          <w:color w:val="000000"/>
        </w:rPr>
        <w:t>меница</w:t>
      </w:r>
      <w:proofErr w:type="gramEnd"/>
      <w:r>
        <w:rPr>
          <w:color w:val="000000"/>
        </w:rPr>
        <w:t xml:space="preserve"> и менично овлашћење јемца/приступиоца дугу (уколико постоји јемство/приступање дугу другог привредног субјекта) и/или</w:t>
      </w:r>
    </w:p>
    <w:p w:rsidR="00886797" w:rsidRDefault="006143E0">
      <w:pPr>
        <w:spacing w:after="150"/>
      </w:pPr>
      <w:r>
        <w:rPr>
          <w:color w:val="000000"/>
        </w:rPr>
        <w:t xml:space="preserve">2) </w:t>
      </w:r>
      <w:proofErr w:type="gramStart"/>
      <w:r>
        <w:rPr>
          <w:color w:val="000000"/>
        </w:rPr>
        <w:t>хипотека</w:t>
      </w:r>
      <w:proofErr w:type="gramEnd"/>
      <w:r>
        <w:rPr>
          <w:color w:val="000000"/>
        </w:rPr>
        <w:t xml:space="preserve"> на непокретностима чија је тржишна вредност 1:1</w:t>
      </w:r>
      <w:r>
        <w:rPr>
          <w:color w:val="000000"/>
        </w:rPr>
        <w:t xml:space="preserve"> у односу на висину одобреног кредита и/или;</w:t>
      </w:r>
    </w:p>
    <w:p w:rsidR="00886797" w:rsidRDefault="006143E0">
      <w:pPr>
        <w:spacing w:after="150"/>
      </w:pPr>
      <w:r>
        <w:rPr>
          <w:color w:val="000000"/>
        </w:rPr>
        <w:t xml:space="preserve">3) </w:t>
      </w:r>
      <w:proofErr w:type="gramStart"/>
      <w:r>
        <w:rPr>
          <w:color w:val="000000"/>
        </w:rPr>
        <w:t>залога</w:t>
      </w:r>
      <w:proofErr w:type="gramEnd"/>
      <w:r>
        <w:rPr>
          <w:color w:val="000000"/>
        </w:rPr>
        <w:t xml:space="preserve"> на опреми/покретним стварима чија је тржишна вредност 1:1 у односу на висину одобреног кредита и/или;</w:t>
      </w:r>
    </w:p>
    <w:p w:rsidR="00886797" w:rsidRDefault="006143E0">
      <w:pPr>
        <w:spacing w:after="150"/>
      </w:pPr>
      <w:r>
        <w:rPr>
          <w:color w:val="000000"/>
        </w:rPr>
        <w:t xml:space="preserve">4) </w:t>
      </w:r>
      <w:proofErr w:type="gramStart"/>
      <w:r>
        <w:rPr>
          <w:color w:val="000000"/>
        </w:rPr>
        <w:t>меница</w:t>
      </w:r>
      <w:proofErr w:type="gramEnd"/>
      <w:r>
        <w:rPr>
          <w:color w:val="000000"/>
        </w:rPr>
        <w:t xml:space="preserve"> и менично овлашћење оснивача/акционара дужника;</w:t>
      </w:r>
    </w:p>
    <w:p w:rsidR="00886797" w:rsidRDefault="006143E0">
      <w:pPr>
        <w:spacing w:after="150"/>
      </w:pPr>
      <w:r>
        <w:rPr>
          <w:color w:val="000000"/>
        </w:rPr>
        <w:t xml:space="preserve">5) </w:t>
      </w:r>
      <w:proofErr w:type="gramStart"/>
      <w:r>
        <w:rPr>
          <w:color w:val="000000"/>
        </w:rPr>
        <w:t>меница</w:t>
      </w:r>
      <w:proofErr w:type="gramEnd"/>
      <w:r>
        <w:rPr>
          <w:color w:val="000000"/>
        </w:rPr>
        <w:t xml:space="preserve"> и менично овлашћење дужника се </w:t>
      </w:r>
      <w:r>
        <w:rPr>
          <w:color w:val="000000"/>
        </w:rPr>
        <w:t>обавезно достављају уз неко од наведених средстава обезбеђења.</w:t>
      </w:r>
    </w:p>
    <w:p w:rsidR="00886797" w:rsidRDefault="006143E0">
      <w:pPr>
        <w:spacing w:after="150"/>
      </w:pPr>
      <w:r>
        <w:rPr>
          <w:color w:val="000000"/>
        </w:rPr>
        <w:t>У зависности од износа кредита, корисници кредита достављају следећа средства обезбеђења:</w:t>
      </w:r>
    </w:p>
    <w:p w:rsidR="00886797" w:rsidRDefault="006143E0">
      <w:pPr>
        <w:spacing w:after="150"/>
      </w:pPr>
      <w:r>
        <w:rPr>
          <w:color w:val="000000"/>
        </w:rPr>
        <w:t xml:space="preserve">– </w:t>
      </w:r>
      <w:proofErr w:type="gramStart"/>
      <w:r>
        <w:rPr>
          <w:color w:val="000000"/>
        </w:rPr>
        <w:t>до</w:t>
      </w:r>
      <w:proofErr w:type="gramEnd"/>
      <w:r>
        <w:rPr>
          <w:color w:val="000000"/>
        </w:rPr>
        <w:t xml:space="preserve"> износа од 1.000.000,00 динара, средство обезбеђења су менице корисника кредита и личне менице осни</w:t>
      </w:r>
      <w:r>
        <w:rPr>
          <w:color w:val="000000"/>
        </w:rPr>
        <w:t>вача (свих оснивача),</w:t>
      </w:r>
    </w:p>
    <w:p w:rsidR="00886797" w:rsidRDefault="006143E0">
      <w:pPr>
        <w:spacing w:after="150"/>
      </w:pPr>
      <w:r>
        <w:rPr>
          <w:color w:val="000000"/>
        </w:rPr>
        <w:t xml:space="preserve">– </w:t>
      </w:r>
      <w:proofErr w:type="gramStart"/>
      <w:r>
        <w:rPr>
          <w:color w:val="000000"/>
        </w:rPr>
        <w:t>до</w:t>
      </w:r>
      <w:proofErr w:type="gramEnd"/>
      <w:r>
        <w:rPr>
          <w:color w:val="000000"/>
        </w:rPr>
        <w:t xml:space="preserve"> износа од 2.000.000,00 динара, средство обезбеђења су менице корисника кредита, личне менице оснивача (свих оснивача) и јемство физичког лица које је запослено на неодређено време,</w:t>
      </w:r>
    </w:p>
    <w:p w:rsidR="00886797" w:rsidRDefault="006143E0">
      <w:pPr>
        <w:spacing w:after="150"/>
      </w:pPr>
      <w:r>
        <w:rPr>
          <w:color w:val="000000"/>
        </w:rPr>
        <w:t xml:space="preserve">– </w:t>
      </w:r>
      <w:proofErr w:type="gramStart"/>
      <w:r>
        <w:rPr>
          <w:color w:val="000000"/>
        </w:rPr>
        <w:t>до</w:t>
      </w:r>
      <w:proofErr w:type="gramEnd"/>
      <w:r>
        <w:rPr>
          <w:color w:val="000000"/>
        </w:rPr>
        <w:t xml:space="preserve"> износа од 10.000.000,00 динара, средство об</w:t>
      </w:r>
      <w:r>
        <w:rPr>
          <w:color w:val="000000"/>
        </w:rPr>
        <w:t>езбеђења су менице корисника кредита, личне менице оснивача (свих оснивача) и јемство повезаног правног лица,</w:t>
      </w:r>
    </w:p>
    <w:p w:rsidR="00886797" w:rsidRDefault="006143E0">
      <w:pPr>
        <w:spacing w:after="150"/>
      </w:pPr>
      <w:r>
        <w:rPr>
          <w:color w:val="000000"/>
        </w:rPr>
        <w:t xml:space="preserve">– </w:t>
      </w:r>
      <w:proofErr w:type="gramStart"/>
      <w:r>
        <w:rPr>
          <w:color w:val="000000"/>
        </w:rPr>
        <w:t>до</w:t>
      </w:r>
      <w:proofErr w:type="gramEnd"/>
      <w:r>
        <w:rPr>
          <w:color w:val="000000"/>
        </w:rPr>
        <w:t xml:space="preserve"> износа од 25.000.000,00 динара, средство обезбеђења су менице корисника кредита, личне менице оснивача (свих оснивача) и јемство бонитетног п</w:t>
      </w:r>
      <w:r>
        <w:rPr>
          <w:color w:val="000000"/>
        </w:rPr>
        <w:t>ривредног субјекта који није повезано правно лице са корисником кредита,</w:t>
      </w:r>
    </w:p>
    <w:p w:rsidR="00886797" w:rsidRDefault="006143E0">
      <w:pPr>
        <w:spacing w:after="150"/>
      </w:pPr>
      <w:r>
        <w:rPr>
          <w:color w:val="000000"/>
        </w:rPr>
        <w:t xml:space="preserve">– </w:t>
      </w:r>
      <w:proofErr w:type="gramStart"/>
      <w:r>
        <w:rPr>
          <w:color w:val="000000"/>
        </w:rPr>
        <w:t>за</w:t>
      </w:r>
      <w:proofErr w:type="gramEnd"/>
      <w:r>
        <w:rPr>
          <w:color w:val="000000"/>
        </w:rPr>
        <w:t xml:space="preserve"> износ изнад 25.000.000,00 динара, средство обезбеђења су менице корисника кредита, залога на опреми у власништву корисника кредита или залогодавца и/или хипотека првог реда. За к</w:t>
      </w:r>
      <w:r>
        <w:rPr>
          <w:color w:val="000000"/>
        </w:rPr>
        <w:t>лијенте из портфолиа Фонда који већ имају успостављене реалне/одговарајуће колатерале, кредити ће се одобравати уз колатерал вишег реда. </w:t>
      </w:r>
    </w:p>
    <w:p w:rsidR="00886797" w:rsidRDefault="006143E0">
      <w:pPr>
        <w:spacing w:after="150"/>
      </w:pPr>
      <w:r>
        <w:rPr>
          <w:color w:val="000000"/>
        </w:rPr>
        <w:t>Непокретности односно опрема које служе као обезбеђење по кредитима у складу са овим програмом не морају бити осигуран</w:t>
      </w:r>
      <w:r>
        <w:rPr>
          <w:color w:val="000000"/>
        </w:rPr>
        <w:t>е и полиса не мора бити винкулирана у корист Фонда.</w:t>
      </w:r>
    </w:p>
    <w:p w:rsidR="00886797" w:rsidRDefault="006143E0">
      <w:pPr>
        <w:spacing w:after="150"/>
      </w:pPr>
      <w:r>
        <w:rPr>
          <w:color w:val="000000"/>
        </w:rPr>
        <w:t>Уколико су оснивачи лица која су страни држављани или привредна друштва регистрована у иностранству у том случају се не достављају личне менице оснивача.</w:t>
      </w:r>
    </w:p>
    <w:p w:rsidR="00886797" w:rsidRDefault="006143E0">
      <w:pPr>
        <w:spacing w:after="120"/>
        <w:jc w:val="center"/>
      </w:pPr>
      <w:r>
        <w:rPr>
          <w:color w:val="000000"/>
        </w:rPr>
        <w:lastRenderedPageBreak/>
        <w:t>V. НАЧИН РЕАЛИЗАЦИЈЕ ПРОГРАМА</w:t>
      </w:r>
    </w:p>
    <w:p w:rsidR="00886797" w:rsidRDefault="006143E0">
      <w:pPr>
        <w:spacing w:after="150"/>
      </w:pPr>
      <w:r>
        <w:rPr>
          <w:color w:val="000000"/>
        </w:rPr>
        <w:t>По усвајању Програма</w:t>
      </w:r>
      <w:r>
        <w:rPr>
          <w:color w:val="000000"/>
        </w:rPr>
        <w:t>, Министарство привреде (у даљем тексту: Министарство), потписаће са Фондом уговор о комисиону који се односи на реализацију овог програма, којим ће на Фонд бити пренета обавеза прикупљања и обраде захтева привредних субјеката за кредит, обавеза закључивањ</w:t>
      </w:r>
      <w:r>
        <w:rPr>
          <w:color w:val="000000"/>
        </w:rPr>
        <w:t>а уговора о кредиту са привредним субјектима, као и контрола наменског коришћења кредитних средстава.</w:t>
      </w:r>
    </w:p>
    <w:p w:rsidR="00886797" w:rsidRDefault="006143E0">
      <w:pPr>
        <w:spacing w:after="150"/>
      </w:pPr>
      <w:r>
        <w:rPr>
          <w:color w:val="000000"/>
        </w:rPr>
        <w:t>Министарство ће, по закључењу уговора са Фондом, сукцесивно преносити средства за реализацију овог програма Фонду.</w:t>
      </w:r>
    </w:p>
    <w:p w:rsidR="00886797" w:rsidRDefault="006143E0">
      <w:pPr>
        <w:spacing w:after="150"/>
      </w:pPr>
      <w:r>
        <w:rPr>
          <w:color w:val="000000"/>
        </w:rPr>
        <w:t xml:space="preserve">Техничку подршку у спровођењу Програма </w:t>
      </w:r>
      <w:r>
        <w:rPr>
          <w:color w:val="000000"/>
        </w:rPr>
        <w:t>пружаће Агенција за осигурање и финансирање извоза Републике Србије а.д. Ужице (у даљем тексту: АОФИ), а на основу уговора о сарадњи који ће Фонд закључити са АОФИ.</w:t>
      </w:r>
    </w:p>
    <w:p w:rsidR="00886797" w:rsidRDefault="006143E0">
      <w:pPr>
        <w:spacing w:after="150"/>
      </w:pPr>
      <w:r>
        <w:rPr>
          <w:color w:val="000000"/>
        </w:rPr>
        <w:t xml:space="preserve">Пријем захтева се врши док се средства из Програма не утроше, а најкасније до 10. </w:t>
      </w:r>
      <w:proofErr w:type="gramStart"/>
      <w:r>
        <w:rPr>
          <w:color w:val="000000"/>
        </w:rPr>
        <w:t>децембра</w:t>
      </w:r>
      <w:proofErr w:type="gramEnd"/>
      <w:r>
        <w:rPr>
          <w:color w:val="000000"/>
        </w:rPr>
        <w:t xml:space="preserve"> </w:t>
      </w:r>
      <w:r>
        <w:rPr>
          <w:color w:val="000000"/>
        </w:rPr>
        <w:t xml:space="preserve">2020. </w:t>
      </w:r>
      <w:proofErr w:type="gramStart"/>
      <w:r>
        <w:rPr>
          <w:color w:val="000000"/>
        </w:rPr>
        <w:t>године</w:t>
      </w:r>
      <w:proofErr w:type="gramEnd"/>
      <w:r>
        <w:rPr>
          <w:color w:val="000000"/>
        </w:rPr>
        <w:t xml:space="preserve">. Управни одбор Фонда донеће одлуке по примљеним захтевима најкасније до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и то до висине тренутно расположивих средстава за реализацију овог програма.</w:t>
      </w:r>
    </w:p>
    <w:p w:rsidR="00886797" w:rsidRDefault="006143E0">
      <w:pPr>
        <w:spacing w:after="150"/>
      </w:pPr>
      <w:r>
        <w:rPr>
          <w:color w:val="000000"/>
        </w:rPr>
        <w:t>Крајњи рок за реализацију одобрених средстава у складу са овим прог</w:t>
      </w:r>
      <w:r>
        <w:rPr>
          <w:color w:val="000000"/>
        </w:rPr>
        <w:t xml:space="preserve">рамом и одлукама Управног одбора Фонда је 31. </w:t>
      </w:r>
      <w:proofErr w:type="gramStart"/>
      <w:r>
        <w:rPr>
          <w:color w:val="000000"/>
        </w:rPr>
        <w:t>март</w:t>
      </w:r>
      <w:proofErr w:type="gramEnd"/>
      <w:r>
        <w:rPr>
          <w:color w:val="000000"/>
        </w:rPr>
        <w:t xml:space="preserve"> 2021. </w:t>
      </w:r>
      <w:proofErr w:type="gramStart"/>
      <w:r>
        <w:rPr>
          <w:color w:val="000000"/>
        </w:rPr>
        <w:t>године</w:t>
      </w:r>
      <w:proofErr w:type="gramEnd"/>
      <w:r>
        <w:rPr>
          <w:color w:val="000000"/>
        </w:rPr>
        <w:t>.</w:t>
      </w:r>
    </w:p>
    <w:p w:rsidR="00886797" w:rsidRDefault="006143E0">
      <w:pPr>
        <w:spacing w:after="150"/>
      </w:pPr>
      <w:r>
        <w:rPr>
          <w:color w:val="000000"/>
        </w:rPr>
        <w:t>По овом програму може се поднети само један захтев. Поновљени захтев може бити поднет у периоду трајања пријема захтева, тек након пријема обавештења да је Управни одбор Фонда одбио првобитан</w:t>
      </w:r>
      <w:r>
        <w:rPr>
          <w:color w:val="000000"/>
        </w:rPr>
        <w:t xml:space="preserve"> захтев клијента или уколико клијент одустане од коришћења одобреног захтева пре пуштања средстава у коришћење, уз одговарајуће образложење.</w:t>
      </w:r>
    </w:p>
    <w:p w:rsidR="00886797" w:rsidRDefault="006143E0">
      <w:pPr>
        <w:spacing w:after="150"/>
      </w:pPr>
      <w:r>
        <w:rPr>
          <w:color w:val="000000"/>
        </w:rPr>
        <w:t>Управни одбор Фонда ће, у складу са овим програмом, утврдити ближе критеријуме и услове под којима ће се одобравати</w:t>
      </w:r>
      <w:r>
        <w:rPr>
          <w:color w:val="000000"/>
        </w:rPr>
        <w:t xml:space="preserve"> кредити за одржавање текуће ликвидности. Критеријум и услови ступиће на снагу када Влада на њих да сагласност.</w:t>
      </w:r>
    </w:p>
    <w:p w:rsidR="00886797" w:rsidRDefault="006143E0">
      <w:pPr>
        <w:spacing w:after="150"/>
      </w:pPr>
      <w:r>
        <w:rPr>
          <w:color w:val="000000"/>
        </w:rPr>
        <w:t>Одступање од утврђених критеријума и услова дефинисаних овим програмом могуће је у оправданим случајевима у којима постоји посебан интерес Репуб</w:t>
      </w:r>
      <w:r>
        <w:rPr>
          <w:color w:val="000000"/>
        </w:rPr>
        <w:t>лике Србије, а који је утврђен закључком Владе.</w:t>
      </w:r>
    </w:p>
    <w:p w:rsidR="00886797" w:rsidRDefault="006143E0">
      <w:pPr>
        <w:spacing w:after="120"/>
        <w:jc w:val="center"/>
      </w:pPr>
      <w:r>
        <w:rPr>
          <w:color w:val="000000"/>
        </w:rPr>
        <w:t>VI. ПРАЋЕЊЕ РЕАЛИЗАЦИЈЕ ПРОГРАМА</w:t>
      </w:r>
    </w:p>
    <w:p w:rsidR="00886797" w:rsidRDefault="006143E0">
      <w:pPr>
        <w:spacing w:after="150"/>
      </w:pPr>
      <w:r>
        <w:rPr>
          <w:color w:val="000000"/>
        </w:rPr>
        <w:t>Надзор и контролу наменског коришћења средстава врши Фонд. У реализацији контроле, техничку подршку Фонду пружа АОФИ.</w:t>
      </w:r>
    </w:p>
    <w:p w:rsidR="00886797" w:rsidRDefault="006143E0">
      <w:pPr>
        <w:spacing w:after="150"/>
      </w:pPr>
      <w:r>
        <w:rPr>
          <w:color w:val="000000"/>
        </w:rPr>
        <w:t>Корисник средстава дужан је да Фонду и АОФИ у сваком трен</w:t>
      </w:r>
      <w:r>
        <w:rPr>
          <w:color w:val="000000"/>
        </w:rPr>
        <w:t>утку, од подношења захтева до истека три године од закључења уговора, омогући контролу и увид у документацију потребну ради потпунијег сагледавања захтева и контроле наменског коришћења кредитних средстава.</w:t>
      </w:r>
    </w:p>
    <w:p w:rsidR="00886797" w:rsidRDefault="006143E0">
      <w:pPr>
        <w:spacing w:after="150"/>
      </w:pPr>
      <w:r>
        <w:rPr>
          <w:color w:val="000000"/>
        </w:rPr>
        <w:lastRenderedPageBreak/>
        <w:t>Фонд ће, на захтев Министарства, достављати перио</w:t>
      </w:r>
      <w:r>
        <w:rPr>
          <w:color w:val="000000"/>
        </w:rPr>
        <w:t>дичне извештаје о реализацији и контроли спровођења Програма до исплате последњег кредита.</w:t>
      </w:r>
    </w:p>
    <w:p w:rsidR="00886797" w:rsidRDefault="006143E0">
      <w:pPr>
        <w:spacing w:after="150"/>
      </w:pPr>
      <w:r>
        <w:rPr>
          <w:color w:val="000000"/>
        </w:rPr>
        <w:t>Фонд ће годишње извештаје о реализацији Програма доставити Министарству. Министарство ће извештај ради информисања доставити Влади.</w:t>
      </w:r>
    </w:p>
    <w:p w:rsidR="00886797" w:rsidRDefault="006143E0">
      <w:pPr>
        <w:spacing w:after="150"/>
      </w:pPr>
      <w:r>
        <w:rPr>
          <w:color w:val="000000"/>
        </w:rPr>
        <w:t xml:space="preserve">Фонд је дужан да десет година од </w:t>
      </w:r>
      <w:r>
        <w:rPr>
          <w:color w:val="000000"/>
        </w:rPr>
        <w:t>доделе помоћи води евиденцију о одобреним кредитима и да Комисији за контролу државне помоћи, на њен захтев, достави сваки податак из евиденције.</w:t>
      </w:r>
    </w:p>
    <w:p w:rsidR="00886797" w:rsidRDefault="006143E0">
      <w:pPr>
        <w:spacing w:after="150"/>
      </w:pPr>
      <w:r>
        <w:rPr>
          <w:color w:val="000000"/>
        </w:rPr>
        <w:t xml:space="preserve">На основу годишњег извештаја за 2021. </w:t>
      </w:r>
      <w:proofErr w:type="gramStart"/>
      <w:r>
        <w:rPr>
          <w:color w:val="000000"/>
        </w:rPr>
        <w:t>годину</w:t>
      </w:r>
      <w:proofErr w:type="gramEnd"/>
      <w:r>
        <w:rPr>
          <w:color w:val="000000"/>
        </w:rPr>
        <w:t xml:space="preserve">, Фонд ће до 28. </w:t>
      </w:r>
      <w:proofErr w:type="gramStart"/>
      <w:r>
        <w:rPr>
          <w:color w:val="000000"/>
        </w:rPr>
        <w:t>фебруара</w:t>
      </w:r>
      <w:proofErr w:type="gramEnd"/>
      <w:r>
        <w:rPr>
          <w:color w:val="000000"/>
        </w:rPr>
        <w:t xml:space="preserve"> 2022. </w:t>
      </w:r>
      <w:proofErr w:type="gramStart"/>
      <w:r>
        <w:rPr>
          <w:color w:val="000000"/>
        </w:rPr>
        <w:t>године</w:t>
      </w:r>
      <w:proofErr w:type="gramEnd"/>
      <w:r>
        <w:rPr>
          <w:color w:val="000000"/>
        </w:rPr>
        <w:t xml:space="preserve"> сва неутрошена средства из </w:t>
      </w:r>
      <w:r>
        <w:rPr>
          <w:color w:val="000000"/>
        </w:rPr>
        <w:t>буџета вратити у буџет Републике Србије.</w:t>
      </w:r>
    </w:p>
    <w:p w:rsidR="00886797" w:rsidRDefault="006143E0">
      <w:pPr>
        <w:spacing w:after="150"/>
      </w:pPr>
      <w:r>
        <w:rPr>
          <w:color w:val="000000"/>
        </w:rPr>
        <w:t>Фонд ће све наплате по одобреним кредитима финансираним средствима буџета Републике Србије у једном месецу почетком следећег месеца, враћати у буџет Републике Србије, као и све евентуалне повраћаје од стране клијент</w:t>
      </w:r>
      <w:r>
        <w:rPr>
          <w:color w:val="000000"/>
        </w:rPr>
        <w:t>а. Наведени износ биће умањен за евентуалне трошкове принудне наплате потраживања и трошкове платног промета који падају на терет буџета Републике Србије.</w:t>
      </w:r>
    </w:p>
    <w:sectPr w:rsidR="008867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97"/>
    <w:rsid w:val="006143E0"/>
    <w:rsid w:val="00886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60A98-03DB-4395-87C9-498848E3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Vucicevic</dc:creator>
  <cp:lastModifiedBy>Mirjana Vucicevic</cp:lastModifiedBy>
  <cp:revision>2</cp:revision>
  <dcterms:created xsi:type="dcterms:W3CDTF">2020-04-10T21:12:00Z</dcterms:created>
  <dcterms:modified xsi:type="dcterms:W3CDTF">2020-04-10T21:12:00Z</dcterms:modified>
</cp:coreProperties>
</file>