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3C3" w:rsidRDefault="00FA4062">
      <w:pPr>
        <w:spacing w:after="150"/>
      </w:pPr>
      <w:bookmarkStart w:id="0" w:name="_GoBack"/>
      <w:bookmarkEnd w:id="0"/>
      <w:proofErr w:type="spellStart"/>
      <w:r>
        <w:rPr>
          <w:color w:val="000000"/>
        </w:rPr>
        <w:t>Преузето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3B63C3" w:rsidRDefault="00FA4062">
      <w:pPr>
        <w:spacing w:after="150"/>
        <w:jc w:val="center"/>
      </w:pPr>
      <w:r>
        <w:rPr>
          <w:b/>
          <w:color w:val="000000"/>
        </w:rPr>
        <w:t>1390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200.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6. </w:t>
      </w:r>
      <w:proofErr w:type="spellStart"/>
      <w:r>
        <w:rPr>
          <w:color w:val="000000"/>
        </w:rPr>
        <w:t>Устава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,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Влада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супотпис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председника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доноси</w:t>
      </w:r>
      <w:proofErr w:type="spellEnd"/>
    </w:p>
    <w:p w:rsidR="003B63C3" w:rsidRDefault="00FA4062">
      <w:pPr>
        <w:spacing w:after="225"/>
        <w:jc w:val="center"/>
      </w:pPr>
      <w:r>
        <w:rPr>
          <w:b/>
          <w:color w:val="000000"/>
        </w:rPr>
        <w:t>УРЕДБУ</w:t>
      </w:r>
    </w:p>
    <w:p w:rsidR="003B63C3" w:rsidRDefault="00FA4062">
      <w:pPr>
        <w:spacing w:after="150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поступку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за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издавање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дужничких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хартија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од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вредности</w:t>
      </w:r>
      <w:proofErr w:type="spellEnd"/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поједностављени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поступак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територији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2.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Појмови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,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имају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значења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одређена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капитала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3.</w:t>
      </w:r>
    </w:p>
    <w:p w:rsidR="003B63C3" w:rsidRDefault="00FA4062">
      <w:pPr>
        <w:spacing w:after="150"/>
      </w:pPr>
      <w:proofErr w:type="spellStart"/>
      <w:proofErr w:type="gram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(у </w:t>
      </w:r>
      <w:proofErr w:type="spellStart"/>
      <w:r>
        <w:rPr>
          <w:color w:val="000000"/>
        </w:rPr>
        <w:t>даљем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тексту</w:t>
      </w:r>
      <w:proofErr w:type="spellEnd"/>
      <w:r>
        <w:rPr>
          <w:color w:val="000000"/>
        </w:rPr>
        <w:t xml:space="preserve">: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) </w:t>
      </w:r>
      <w:proofErr w:type="spellStart"/>
      <w:r>
        <w:rPr>
          <w:color w:val="000000"/>
        </w:rPr>
        <w:t>одобрава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подзаконским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донетим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основу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документација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форма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минимална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оглашавање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вези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проспектом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осим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</w:t>
      </w:r>
      <w:r>
        <w:rPr>
          <w:color w:val="000000"/>
        </w:rPr>
        <w:t>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другачије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прописано</w:t>
      </w:r>
      <w:proofErr w:type="spellEnd"/>
      <w:r>
        <w:rPr>
          <w:color w:val="000000"/>
        </w:rPr>
        <w:t>.</w:t>
      </w:r>
      <w:proofErr w:type="gramEnd"/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4.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саставља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јединствени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минимална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подзаконским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Комисије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скраћени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5.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издаваоцу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условом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регистрима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ревизорске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</w:t>
      </w:r>
      <w:r>
        <w:rPr>
          <w:color w:val="000000"/>
        </w:rPr>
        <w:t>здаваоца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могу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проспекту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приказати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упућивањем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директним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линковањем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списак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докумената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којима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наведене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јасном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назнаком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ком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</w:t>
      </w:r>
      <w:r>
        <w:rPr>
          <w:color w:val="000000"/>
        </w:rPr>
        <w:t>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појединог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налази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lastRenderedPageBreak/>
        <w:t>конкретна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делу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интернет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странице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доступан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електронској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форми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6.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делови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ревизора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издаваоца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као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пословању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менаџмента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сачини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Саставни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последњи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консолидовани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</w:t>
      </w:r>
      <w:r>
        <w:rPr>
          <w:color w:val="000000"/>
        </w:rPr>
        <w:t>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изради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рачуноводство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последњи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редован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издаваоца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период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200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него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изд</w:t>
      </w:r>
      <w:r>
        <w:rPr>
          <w:color w:val="000000"/>
        </w:rPr>
        <w:t>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сачини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прикаже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полугодишњи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финансијски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извештај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7.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Уз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одобрење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дужан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поднесе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документацију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доступна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јавним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регистрима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8.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Изд</w:t>
      </w:r>
      <w:r>
        <w:rPr>
          <w:color w:val="000000"/>
        </w:rPr>
        <w:t>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успешно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изврши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понуду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складу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одобрила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стиче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смислу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закона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уређује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капитала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уколико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имао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раније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задр</w:t>
      </w:r>
      <w:r>
        <w:rPr>
          <w:color w:val="000000"/>
        </w:rPr>
        <w:t>жава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периоду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трајања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случају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издавалац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става</w:t>
      </w:r>
      <w:proofErr w:type="spell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овог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акционарско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стицањем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својства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јавног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њега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настаје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обавеза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акција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трговање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регулисано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тржиште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МТП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Члан</w:t>
      </w:r>
      <w:proofErr w:type="spellEnd"/>
      <w:r>
        <w:rPr>
          <w:color w:val="000000"/>
        </w:rPr>
        <w:t xml:space="preserve"> 9.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решење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одобрењу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проспекта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из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члана</w:t>
      </w:r>
      <w:proofErr w:type="spellEnd"/>
      <w:r>
        <w:rPr>
          <w:color w:val="000000"/>
        </w:rPr>
        <w:t xml:space="preserve"> 4. </w:t>
      </w:r>
      <w:proofErr w:type="spellStart"/>
      <w:proofErr w:type="gramStart"/>
      <w:r>
        <w:rPr>
          <w:color w:val="000000"/>
        </w:rPr>
        <w:t>став</w:t>
      </w:r>
      <w:proofErr w:type="spellEnd"/>
      <w:proofErr w:type="gramEnd"/>
      <w:r>
        <w:rPr>
          <w:color w:val="000000"/>
        </w:rPr>
        <w:t xml:space="preserve"> 1. </w:t>
      </w:r>
      <w:proofErr w:type="spellStart"/>
      <w:proofErr w:type="gramStart"/>
      <w:r>
        <w:rPr>
          <w:color w:val="000000"/>
        </w:rPr>
        <w:t>ове</w:t>
      </w:r>
      <w:proofErr w:type="spellEnd"/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десет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радних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пријема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захтева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10.</w:t>
      </w:r>
    </w:p>
    <w:p w:rsidR="003B63C3" w:rsidRDefault="00FA4062">
      <w:pPr>
        <w:spacing w:after="150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циљу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спровођења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Комисија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најкасније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15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</w:t>
      </w:r>
      <w:r>
        <w:rPr>
          <w:color w:val="000000"/>
        </w:rPr>
        <w:t>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ове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уредбе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прописати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поједностављену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форму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минималну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садржину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информација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треба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укључити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проспект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који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односи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11.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lastRenderedPageBreak/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ће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примењивати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свим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случајевима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када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је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привредно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друштво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донело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одлуку</w:t>
      </w:r>
      <w:proofErr w:type="spellEnd"/>
      <w:r>
        <w:rPr>
          <w:color w:val="000000"/>
        </w:rPr>
        <w:t xml:space="preserve"> о </w:t>
      </w:r>
      <w:proofErr w:type="spellStart"/>
      <w:r>
        <w:rPr>
          <w:color w:val="000000"/>
        </w:rPr>
        <w:t>издавању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дужничких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хартија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вредности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за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време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уведеног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због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опасности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ширења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заразне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болести</w:t>
      </w:r>
      <w:proofErr w:type="spellEnd"/>
      <w:r>
        <w:rPr>
          <w:color w:val="000000"/>
        </w:rPr>
        <w:t xml:space="preserve"> COVID-19 </w:t>
      </w:r>
      <w:proofErr w:type="spellStart"/>
      <w:r>
        <w:rPr>
          <w:color w:val="000000"/>
        </w:rPr>
        <w:t>изазване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вирусом</w:t>
      </w:r>
      <w:proofErr w:type="spellEnd"/>
      <w:r>
        <w:rPr>
          <w:color w:val="000000"/>
        </w:rPr>
        <w:t xml:space="preserve"> SARS-CоV-2, </w:t>
      </w:r>
      <w:proofErr w:type="spellStart"/>
      <w:r>
        <w:rPr>
          <w:color w:val="000000"/>
        </w:rPr>
        <w:t>односно</w:t>
      </w:r>
      <w:proofErr w:type="spellEnd"/>
      <w:r>
        <w:rPr>
          <w:color w:val="000000"/>
        </w:rPr>
        <w:t xml:space="preserve"> у </w:t>
      </w:r>
      <w:proofErr w:type="spellStart"/>
      <w:r>
        <w:rPr>
          <w:color w:val="000000"/>
        </w:rPr>
        <w:t>року</w:t>
      </w:r>
      <w:proofErr w:type="spellEnd"/>
      <w:r>
        <w:rPr>
          <w:color w:val="000000"/>
        </w:rPr>
        <w:t xml:space="preserve"> 180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од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престанка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ванредног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стања</w:t>
      </w:r>
      <w:proofErr w:type="spellEnd"/>
      <w:r>
        <w:rPr>
          <w:color w:val="000000"/>
        </w:rPr>
        <w:t xml:space="preserve"> у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Републици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Србији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20"/>
        <w:jc w:val="center"/>
      </w:pPr>
      <w:proofErr w:type="spellStart"/>
      <w:r>
        <w:rPr>
          <w:color w:val="000000"/>
        </w:rPr>
        <w:t>Члaн</w:t>
      </w:r>
      <w:proofErr w:type="spellEnd"/>
      <w:r>
        <w:rPr>
          <w:color w:val="000000"/>
        </w:rPr>
        <w:t xml:space="preserve"> 12.</w:t>
      </w:r>
    </w:p>
    <w:p w:rsidR="003B63C3" w:rsidRDefault="00FA4062">
      <w:pPr>
        <w:spacing w:after="150"/>
      </w:pPr>
      <w:proofErr w:type="spellStart"/>
      <w:r>
        <w:rPr>
          <w:color w:val="000000"/>
        </w:rPr>
        <w:t>Ова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уредба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ступа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на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снагу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даном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објављивања</w:t>
      </w:r>
      <w:proofErr w:type="spellEnd"/>
      <w:r>
        <w:rPr>
          <w:color w:val="000000"/>
        </w:rPr>
        <w:t xml:space="preserve"> у „</w:t>
      </w:r>
      <w:proofErr w:type="spellStart"/>
      <w:r>
        <w:rPr>
          <w:color w:val="000000"/>
        </w:rPr>
        <w:t>Службеном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гласнику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Србије</w:t>
      </w:r>
      <w:proofErr w:type="spellEnd"/>
      <w:r>
        <w:rPr>
          <w:color w:val="000000"/>
        </w:rPr>
        <w:t>”.</w:t>
      </w:r>
    </w:p>
    <w:p w:rsidR="003B63C3" w:rsidRDefault="00FA4062">
      <w:pPr>
        <w:spacing w:after="150"/>
        <w:jc w:val="right"/>
      </w:pPr>
      <w:proofErr w:type="gramStart"/>
      <w:r>
        <w:rPr>
          <w:color w:val="000000"/>
        </w:rPr>
        <w:t>05</w:t>
      </w:r>
      <w:proofErr w:type="gramEnd"/>
      <w:r>
        <w:rPr>
          <w:color w:val="000000"/>
        </w:rPr>
        <w:t xml:space="preserve"> </w:t>
      </w:r>
      <w:proofErr w:type="spellStart"/>
      <w:r>
        <w:rPr>
          <w:color w:val="000000"/>
        </w:rPr>
        <w:t>број</w:t>
      </w:r>
      <w:proofErr w:type="spellEnd"/>
      <w:r>
        <w:rPr>
          <w:color w:val="000000"/>
        </w:rPr>
        <w:t xml:space="preserve"> 110-3133/2020-1</w:t>
      </w:r>
    </w:p>
    <w:p w:rsidR="003B63C3" w:rsidRDefault="00FA4062">
      <w:pPr>
        <w:spacing w:after="150"/>
        <w:jc w:val="right"/>
      </w:pPr>
      <w:r>
        <w:rPr>
          <w:color w:val="000000"/>
        </w:rPr>
        <w:t xml:space="preserve">У </w:t>
      </w:r>
      <w:proofErr w:type="spellStart"/>
      <w:r>
        <w:rPr>
          <w:color w:val="000000"/>
        </w:rPr>
        <w:t>Београду</w:t>
      </w:r>
      <w:proofErr w:type="spellEnd"/>
      <w:r>
        <w:rPr>
          <w:color w:val="000000"/>
        </w:rPr>
        <w:t xml:space="preserve">, 10. </w:t>
      </w:r>
      <w:proofErr w:type="spellStart"/>
      <w:proofErr w:type="gramStart"/>
      <w:r>
        <w:rPr>
          <w:color w:val="000000"/>
        </w:rPr>
        <w:t>априла</w:t>
      </w:r>
      <w:proofErr w:type="spellEnd"/>
      <w:proofErr w:type="gramEnd"/>
      <w:r>
        <w:rPr>
          <w:color w:val="000000"/>
        </w:rPr>
        <w:t xml:space="preserve"> 2020.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3B63C3" w:rsidRDefault="00FA4062">
      <w:pPr>
        <w:spacing w:after="150"/>
        <w:jc w:val="right"/>
      </w:pPr>
      <w:proofErr w:type="spellStart"/>
      <w:r>
        <w:rPr>
          <w:b/>
          <w:color w:val="000000"/>
        </w:rPr>
        <w:t>Влада</w:t>
      </w:r>
      <w:proofErr w:type="spellEnd"/>
    </w:p>
    <w:p w:rsidR="003B63C3" w:rsidRDefault="00FA406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Републике</w:t>
      </w:r>
      <w:proofErr w:type="spellEnd"/>
      <w:r>
        <w:rPr>
          <w:color w:val="000000"/>
        </w:rPr>
        <w:t>,</w:t>
      </w:r>
    </w:p>
    <w:p w:rsidR="003B63C3" w:rsidRDefault="00FA4062">
      <w:pPr>
        <w:spacing w:after="150"/>
        <w:jc w:val="right"/>
      </w:pPr>
      <w:proofErr w:type="spellStart"/>
      <w:r>
        <w:rPr>
          <w:b/>
          <w:color w:val="000000"/>
        </w:rPr>
        <w:t>Александар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Вучић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p w:rsidR="003B63C3" w:rsidRDefault="00FA4062">
      <w:pPr>
        <w:spacing w:after="150"/>
        <w:jc w:val="right"/>
      </w:pPr>
      <w:proofErr w:type="spellStart"/>
      <w:r>
        <w:rPr>
          <w:color w:val="000000"/>
        </w:rPr>
        <w:t>Председник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Владе</w:t>
      </w:r>
      <w:proofErr w:type="spellEnd"/>
      <w:r>
        <w:rPr>
          <w:color w:val="000000"/>
        </w:rPr>
        <w:t>,</w:t>
      </w:r>
    </w:p>
    <w:p w:rsidR="003B63C3" w:rsidRDefault="00FA4062">
      <w:pPr>
        <w:spacing w:after="150"/>
        <w:jc w:val="right"/>
      </w:pPr>
      <w:proofErr w:type="spellStart"/>
      <w:r>
        <w:rPr>
          <w:b/>
          <w:color w:val="000000"/>
        </w:rPr>
        <w:t>Ана</w:t>
      </w:r>
      <w:proofErr w:type="spellEnd"/>
      <w:r>
        <w:rPr>
          <w:b/>
          <w:color w:val="000000"/>
        </w:rPr>
        <w:t xml:space="preserve"> </w:t>
      </w:r>
      <w:proofErr w:type="spellStart"/>
      <w:r>
        <w:rPr>
          <w:b/>
          <w:color w:val="000000"/>
        </w:rPr>
        <w:t>Брнабић</w:t>
      </w:r>
      <w:proofErr w:type="spellEnd"/>
      <w:r>
        <w:rPr>
          <w:b/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</w:t>
      </w:r>
    </w:p>
    <w:sectPr w:rsidR="003B63C3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3C3"/>
    <w:rsid w:val="003B63C3"/>
    <w:rsid w:val="00FA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E6C55-0380-46E7-8B26-351853E8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avno-informacioni-sistem.r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649</Words>
  <Characters>3703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 Vucicevic</dc:creator>
  <cp:lastModifiedBy>Mirjana Vucicevic</cp:lastModifiedBy>
  <cp:revision>2</cp:revision>
  <dcterms:created xsi:type="dcterms:W3CDTF">2020-04-10T21:07:00Z</dcterms:created>
  <dcterms:modified xsi:type="dcterms:W3CDTF">2020-04-10T21:07:00Z</dcterms:modified>
</cp:coreProperties>
</file>