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04" w:rsidRDefault="00B7464B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D0804" w:rsidRDefault="00B7464B">
      <w:pPr>
        <w:spacing w:after="150"/>
        <w:jc w:val="center"/>
      </w:pPr>
      <w:r>
        <w:rPr>
          <w:b/>
          <w:color w:val="000000"/>
        </w:rPr>
        <w:t>1395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AD0804" w:rsidRDefault="00B7464B">
      <w:pPr>
        <w:spacing w:after="225"/>
        <w:jc w:val="center"/>
      </w:pPr>
      <w:r>
        <w:rPr>
          <w:b/>
          <w:color w:val="000000"/>
        </w:rPr>
        <w:t>УРЕДБУ</w:t>
      </w:r>
    </w:p>
    <w:p w:rsidR="00AD0804" w:rsidRDefault="00B7464B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установа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смештај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организација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пружање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</w:p>
    <w:p w:rsidR="00AD0804" w:rsidRDefault="00B746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</w:t>
      </w:r>
      <w:r>
        <w:rPr>
          <w:color w:val="000000"/>
        </w:rPr>
        <w:t>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аутономна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равно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D0804" w:rsidRDefault="00B7464B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ангажованог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оболели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лечење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здравствену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збрињавање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AD0804" w:rsidRDefault="00B7464B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изолацији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оболели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изолација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још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 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социјалној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lastRenderedPageBreak/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контакту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оболелим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r>
        <w:rPr>
          <w:color w:val="000000"/>
        </w:rPr>
        <w:t>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дневног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недељног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одмор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Директори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одвојено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изолације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AD0804" w:rsidRDefault="00B7464B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D0804" w:rsidRDefault="00B7464B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110-3127/2020</w:t>
      </w:r>
    </w:p>
    <w:p w:rsidR="00AD0804" w:rsidRDefault="00B7464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AD0804" w:rsidRDefault="00B7464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D0804" w:rsidRDefault="00B7464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AD0804" w:rsidRDefault="00B7464B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AD0804" w:rsidRDefault="00B7464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AD0804" w:rsidRDefault="00B7464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D08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04"/>
    <w:rsid w:val="00AD0804"/>
    <w:rsid w:val="00B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2C03-FBD2-4D0D-8DDD-D2416A89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2020-04-10T21:14:00Z</dcterms:created>
  <dcterms:modified xsi:type="dcterms:W3CDTF">2020-04-10T21:14:00Z</dcterms:modified>
</cp:coreProperties>
</file>